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Eli i wszystko, czego dokonał, czyż nie są one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Eli, wszystko, czego dokonał, zostało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Eli i wszystko, co czynił, czyż nie są zapisane w kronikach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Eli, i wszystko co czynił, izali nie napisane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Ela i wszytko, co czynił, izali to nie jest napisano w księgach słów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Eli i wszystko, co uczynił, nie jest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Eli i wszystko, czego dokonał, zapisane jest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Eli i wszystko, co uczynił, czyż nie są opisane w Księdze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Eli, obejmujące wszystko, czego dokonał,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Eli i wszystko, co zdziałał,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Ілі і все, що він зробив, ось чи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do innych spraw Elego, to spisano to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Eli oraz wszystkiego, co uczynił,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2024-06-03T04:36:10Z</dcterms:modified>
</cp:coreProperties>
</file>