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 i odpuść grzech Twojego ludu Izraela, i sprowadź ich z powrotem do ziemi, którą dałeś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niebie i odpuść grzech Twojego ludu Izraela, i sprowadź go z powrotem do ziemi, którą dałeś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w niebie i przebacz grzech swemu ludowi Izraela, i przyprowadź ich znów do ziemi, którą dałeś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i odpuść grzech ludowi twemu Izraelskiemu, a przywróć je zasię do ziemi, którąś dał 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na niebie a odpuść grzech ludu twego Izraelskiego, a przywróć je do ziemie, którąś dał 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w niebiosach i przebacz grzech Twego ludu, Izraela, i przyprowadź ich z powrotem do kraju, który dałeś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to w niebie i odpuść grzech twojego ludu izraelskiego i pozwól im wrócić do ziemi, którą dałeś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z niebios i przebacz grzech Twojego ludu Izraela i pozwól mu wrócić do ziemi, którą dałeś jego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Twojego ludu, Izraela. Pozwól im wrócić do kraju, który dałeś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w niebie, przebacz grzech Twego ludu izraelskiego i przyprowadź ich znów do ziemi, którą dałeś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вислухаєш з неба і змилосердишся над гріхами твого народу Ізраїля і повернеш їх до землі, яку Ти дав їхнім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wysłuchać z niebios i odpuścić grzech Twojego israelskiego ludu oraz przywrócić ich na ziemi, którą oddałeś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 przebacz grzech swego ludu, Izraela, i przyprowadź ich z powrotem do ziemi, którą dałeś ich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2024-06-02T19:33:49Z</dcterms:modified>
</cp:coreProperties>
</file>