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3"/>
        <w:gridCol w:w="3821"/>
        <w:gridCol w:w="3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Masa, Chadad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oraz Duma, Masa, Chadad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Hadad i Tema;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Masma, i Duma, Massa, Hadad,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Masma, i Duma, Massa, Hadad i Tema.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Масма, Ідума, Масси, Ходдад, Теман,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Chadat,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Massa, Chadad i Tema,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2024-06-02T17:07:20Z</dcterms:modified>
</cp:coreProperties>
</file>