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drugą stronę przybytku, od strony północnej – dwadzieścia desek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Stronę północną przybytku zbudujesz w ten sam sposób, to jest z dwudziestu desek,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drugim boku przybytku od strony północnej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drugim zaś boku przybytku ku stronie północnej,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drugim też boku przybytku, który patrzy na północy, dwadzieścia deszczek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drugiej stronie przybytku, na ścianę północną, [uczynisz]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drugą, północną ścianę przybytku zrobisz także dwadzieścia desek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drugą, północną ścianę Przybytku również zrobisz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świętego mieszkania, od północy, ustawisz dwadzieścia desek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drugą ścianę Przybytku, północną, [wykonaj także]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 bok Miejsca Obecności, po stronie północnej, [zrobisz] dwadzieścia belek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друга сторона до полудня - двадцять стовпів;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drugi bok Przybytku, dla północnej strony, także dwadzieścia bali;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drugą stronę przybytku, stronę północną, dwadzieścia ram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2024-06-02T18:14:19Z</dcterms:modified>
</cp:coreProperties>
</file>