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wyznaczono człowiekowi pory, o której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człowieka bowiem nie wkłada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niż to, co słuszne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stawił się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nikogo nie wkłada więcej, tak, żeby miał wchodzić w sąd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więcej jest w mocy człowieczej, żeby przyszedł do Boga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 zwłoki nie zostawia, by stanął przed Bożym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nikomu nie wyznaczono pory, kiedy ma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pozwala człowiekowi decydować, kiedy przed Bogiem ma stanąć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zapowiada człowiekowi, kiedy ma iść na sąd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posyła człowiekowi wezwania, aby się stawił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чоловіка покладе ще. Бо всіх бачить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wkłada na kogoś więcej, by przed Bogiem ukazał się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żadnemu człowiekowi nie ustanawia wyznaczonego czasu, by szedł do Boga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2024-06-03T01:15:08Z</dcterms:modified>
</cp:coreProperties>
</file>