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powiedział: Niech ciemność mnie ukryje I niech noc zgasi światło wokół 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powiem: Na pewno zakryją mnie ciemności, to i 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mnie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rzekłlibym: Wżdyć ciemności zakryją mię; aleć i noc jest światłem 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Owa podobno ciemności zakryją mię i noc oświecenie moje w rozkoszach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Niech mnie przynajmniej ciemności okryją i noc mnie otoczy jak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Niech ciemność mnie ukryje I nocą się stanie światło wokoło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mnie ogarnie ciemność, niech światło wokół mnie stanie się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ciemność mnie ogarnie, niech światło wokół mnie stanie się nocą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rzekł: ”Niech mnie przykryje ciemność i światło wokół mnie niech nocą się stanie”,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Впадуть на них вугілля, скинеш їх огнем, не встояться в бідах.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powiedział: Przecież ukryje mnie ciemność – i nocą stanie się światło wokół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”Doprawdy, szybko dopadnie mnie ciemność! ” – wówczas noc byłaby światłem wokół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2024-06-02T22:45:29Z</dcterms:modified>
</cp:coreProperties>
</file>