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571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chęcią złożę Ci ofiary,* Wywyższę Twoje imię, JAHWE, bo jest dobre,**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przyjemnością złożę Ci ofiary, Wywyższę Twoje imię, JAHWE, bo jest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ochoczo składać ofiarę, sławić Twe imię, bo jest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ochotą złożę ci ofiary, Będę wysławiał imię twoje, Panie, bo jest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hojnie składał ofiary, będę, JAHWE, wysławiał Twoje imię, bo jest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Ci złożę ofiarę i będę wysławiał Twoje imię, JAHWE, bo jesteś dobry!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Ochotnym sercem złożę Ci ofiarę, będę wysławiał Imię Twoje, Jahwe, bo pełne jest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віддалився, втікаючи, і я поселився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chętnie Ci złożę ofiary, będę wysławiał Twoje Imię, WIEKUISTY, bowiem jest dobrotliwe.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31:14&lt;/x&gt;; &lt;x&gt;150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2024-06-03T04:00:44Z</dcterms:modified>
</cp:coreProperties>
</file>