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— odrabiała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panowała, a leniwa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panowała; ale zdradliwa będzie dań 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mocnych panować będzie, a która leniwa jest, pod hołdem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zdobywa zwierzchnictwo, a niedbalstwo sprowadzi pracę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lecz ręka gnuśna musi odrabiać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trzyma władzę, ręka leniwego będzie przymuszona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dojdzie do władzy, leniwa - zakosztuje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panowała, [ręka] leniwych będzie płaciła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вибраних держатиме легко, а обманливі будуть на захоплення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skrzętnych będzie panować, a opieszała stanie się hołdowniczą.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pilnych będzie rządzić, lecz ręka opieszała będzie się musiała zająć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2024-06-03T02:04:00Z</dcterms:modified>
</cp:coreProperties>
</file>