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—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 -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Aszera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Асира -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Pagiel, syn Ochrona;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2024-06-02T16:56:55Z</dcterms:modified>
</cp:coreProperties>
</file>