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Eliaba to Nemuel i Datan, i Abiram. To ten Datan i Abiram, powołani przez zgromadzenie, którzy zbuntowali się przeciw Mojżeszowi i przeciw Aaronowi w zgromadzeniu Koracha, gdy ci zbuntowali się przeciw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Eliaba: Nemuel, Datan i Abiram. Był to ten Datan i Abiram, którzy — powołani przez zgromadzenie — zbuntowali się przeciw Mojżeszowi i Aaronowi wtedy, gdy zbuntowali się przeciw JAHWE zwolennicy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Eliaba to Nemuel, Datan i Abiram. To ten Datan i Abiram, osławieni wśród zgromadzenia, którzy zbuntowali się przeciwko Mojżeszowi i Aaronowi z gromadą Koracha, gdy zbuntowali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zasię Elijabowi byli: Namuel, i Datan, i Abiron. A ci, Datan i Abiron, zacniejsi byli między zgromadzeniem, którzy się swarzyli z Mojżeszem i z Aaronem w spiknieniu Korego, gdy się zbuntowali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synowie Namuel i Datan, i Abiron. Ci są Datan i Abiron przedniejszy z ludu, którzy powstali przeciw Mojżeszowi i Aaronowi w rozruchu Korego, kiedy się byli zbuntowali przeciw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Eliaba: Nemuel, Datan i Abiram. Datan i Abiram byli to właśnie ci, którzy jako przedstawiciele zgromadzenia powstali przeciw Mojżeszowi i Aaronowi ze zgrają Koracha podczas jej buntu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Eliaba to Nemuel, Datan i Abiram. Ten to Datan i Abiram, powołani przez zbór, zbuntowali się przeciwko Mojżeszowi i Aaronowi w zastępie Koracha, gdy ci zbuntowali się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Eliaba: Nemuel, Datan i Abiram. Datan i Abiram to ci, którzy, należąc do wezwanych przez społeczność, powstali przeciw Mojżeszowi i Aaronowi wśród stronników Koracha podczas ich buntu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synami byli: Nemuel, Datan i Abiram. Datan i Abiram byli to właśnie ci, którzy powstali przeciwko Mojżeszowi i razem ze zwolennikami Koracha zbuntowali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Eliaba byli: Nemuel, Datan i Abiram. Datan i Abiram byli tymi osławionymi członkami gromady, którzy zbuntowali się przeciw Mojżeszowi i Aaronowi wraz z gromadą Koracha, buntując się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Eliawa to Nemuel, Datan i Awiram. Ten sam Datan i Awiram, którzy zostali wybrani przez społeczność, która wystąpiła przeciw Moszemu i Aharonowi w gromadzie Koracha, gdy wystąpili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Еліява: Намуїл і Датан і Авірон. Це шляхотні збору, це ті, що повстали проти Мойсея і Аарона в зборі Корея в повстанні проти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Eliaba to: Nemuel, Dathan i Abiram; to są owi członkowie zboru Dathan i Abiram co podpuścili w zborze Koracha przeciwko Mojżeszowi i przeciw Ahronowi, kiedy się zbuntowali przeciwko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Eliaba: Nemuel i Datan, i Abiram. Ten Datan i Abiram, należący do wzywanych na zgromadzenie, wszczęli walkę przeciwko Mojżeszowi i Aaronowi w zgromadzeniu Koracha, gdy wszczęli walkę przeciwko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2024-06-02T23:43:47Z</dcterms:modified>
</cp:coreProperties>
</file>