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rozmawiał ze mną, słowami miłymi, słowami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JAHWE skierował do anioła, który rozmawiał ze mną, miłe i pocieszające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Aniołowi, który rozmawiał ze mną, słowami dobrymi, słowami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Aniołowi onemu, który mówił zemną, słowy dobremi, słowy pociesznemi.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Anjołowi, który mówił we mnie, słowa dobre, słowa pocieszne.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danej aniołowi, który mówił do mnie, słowa Pana zabrzmiały zmiłowaniem i 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odpowiedział aniołowi, który rozmawiał ze mną, słowami łaskawymi, słowami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aniołowi, który mówił do mnie, życzliwie, słowami pełnymi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mówił do mnie, słowami dającymi otuchę.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aniołowi, który do mnie mówił, rzekł Jahwe słowa pełne dobroci i 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Вседержитель відповів ангелові, що говорив в мені, гарні слова і потішні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odpowiedział aniołowi, co ze mną mówił, słowami dobrotliwymi, słowami kojącymi.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ze mną rozmawiał, dobrymi słowami, słowami pociechy;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2024-06-02T23:05:47Z</dcterms:modified>
</cp:coreProperties>
</file>