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2"/>
        <w:gridCol w:w="4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― przesiedleniu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Jechoniasz zrodził ― Salatiela, Salatiel zaś zrodził ―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do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 został ojcem Salatiela,* Salatiel zaś ojcem Zorobabela.**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przesiedleniu (do) Babilonu Jechoniasz zrodził Salatiela. Salatiel zaś zrodził Zorobabela.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(do)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Jechoniaszowi urodził się Salatiel, który z kolei był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spłodził Salatiela, a Salatiel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zaprowadzeniu do Babilonu Jechonijasz spłodził Salatyjela, a Salatyjel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przeprowadzeniu Babilońskim Jechoniasz zrodził Salatiela. A Salatiel zrodził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przesiedleniu babilońskim Jechoniasz był ojcem Salatiela; Salatiel ojcem Zorobabela;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uprowadzeniu do niewoli babilońskiej Jechoniasz był ojcem Salatiela, Salatiel ojcem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przesiedleniu babilońskim Jechoniasz zrodził Salatiela, a Salatiel zrodził Zorobabela,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Tam, w Babilonie, Jechoniasz został ojcem Salatiela, a Salatiel ojcem Zerubabela.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wysiedleniu do Babilonu Jechoniasz miał syna Salatiela, Salatiel miał syna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вавилонськім переселенні Єхонія породив Салатиїла. Салатиїл породив Зоровавеля.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tę zmienioną siedzibę Babylonu Iechonias zrodził Salathiela, Salathiel zaś zrodził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Babilonu, Jechoniasz spłodził Salatiela, a Salatiel spłodził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Wygnaniu babilońskim J'chaniahu był ojcem Sz'altiela. Sz'altiel był ojcem Z'rubawela,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został ojcem Szealtiela; Szealtiel został ojcem Zerubbabela;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Jechoniasza po przesiedleniu to: Salatiel, Zorobabel,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3:2&lt;/x&gt;; &lt;x&gt;150 5:2&lt;/x&gt;; &lt;x&gt;160 12:1&lt;/x&gt;; &lt;x&gt;440 1:1&lt;/x&gt;;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2024-06-03T01:34:40Z</dcterms:modified>
</cp:coreProperties>
</file>