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upadli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abyście nie weszli w pokusę. Duchci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й моліться, щоб не ввійшли в спокусу; бо дух бадьорий, а тіло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 aby nie weszlibyście do próbowania; wprawdzie duch ustawiony przed z zapałem dla żądzy, zaś mięso słabe.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oraz się módlcie, abyście nie weszli w doświadczenie; Duch wprawdzie jest ochoczy,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byli poddani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wciąż się módlcie,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2024-06-02T14:44:02Z</dcterms:modified>
</cp:coreProperties>
</file>