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2024-06-02T22:02:09Z</dcterms:modified>
</cp:coreProperties>
</file>