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skarcił go słowami: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wynijdź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 Jezus, mówiąc: Milcz a wynidź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rozkazał mu surowo: 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zgromił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zgromił go: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stanowczo mu nakazał: „Milcz i wyjdź z niego!”.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„Zamilcz i wyjdź z 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zfukał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 i wynidź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nakazał mu surowo: - Milcz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погрозив йому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 і вийди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 powiadając: Doznaj zamknięcia ust jak kagańcem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zgromił, mówiąc: 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zgromił ducha nieczystego: "Milcz i wyjdź z 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go zgromił, mówiąc: ”Zamilknij, i wyjdź z niego!”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—Milcz i wyjdź z tego człowieka!—rozkazał Jezus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2024-06-02T20:19:42Z</dcterms:modified>
</cp:coreProperties>
</file>