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niebaż był,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z niebali był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od ludzi? Odpowiedzcie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 Дайте мені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wiadome zanurzenie dla pogrążenia i zatopienia, to Ioannesa, z niewiadomego nieba jakościowo było albo czy z niewiadomych człowieków? Odróżnijcie się odpowiadając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ono z Nieba, czy z jakiegoś ludzkiego źródła? Odpowiedzcie 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2024-06-02T22:07:48Z</dcterms:modified>
</cp:coreProperties>
</file>