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 oraz namaszczali olejem i uzdrawiali licznych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wypędzali wiele demonów, i wielu chorych namaszczali olejkiem,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dyjabłów, i wiele chorych olejkiem mazali i uzdrawiali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wyrzucali wiele czartów, i wiele chorych olejem mazali,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złych duchów,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demonów, i wielu chorych namaszczali olejem,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demonów, namaszczali olejem licznych chorych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wiele demonów i namaścili olejem wielu chorych, przywracając im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Usuwali też wielu demonów i namaszczali oliwą wielu chorych i przywracali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ujarzmili wiele demonów, a wielu chorych nacierali oliwą i leczyli.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czartów,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виганяли численних бісів, а багатьох недужих помазували оливою - і зцілювали.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bóstwa pochodzące od daimonów wieloliczne wyrzucali i namaszczali oliwą wielolicznych będących bez zapału i pielęgnowali.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demonów, a wielu słabych namaszczali oliwą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wiele demonów i namaszczali wielu chorych oliwą, i uzdrawiali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 i nacierali oliwą wielu chorowitych, i leczyli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Uwalniali też ludzi od wielu złych duchów i uzdrawiali chorych, namaszczając ich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2024-06-02T20:13:31Z</dcterms:modified>
</cp:coreProperties>
</file>