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dla usprawiedliwienia samego siebie,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chcąc samego siebie usprawiedliwić, rzekł do Jezusa: I któż jest mi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się sam usprawiedliwić, rzekł do Jezusa: A któż jest mój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się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rzekł do Jezusa: A kto jest bliźnim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siebie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siebie usprawiedliwić, zapytał Jezusa: „A kto jest moim bliźnim?”.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chcąc się usprawiedliwić, zapytał Jezusa: „Ale kto jest moim bliźnim?”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Znawca Prawa, chcąc zachować słuszność, pytał dalej: - A kto jest moim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 zapytał Jezusa: -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бажаючи виправдати себе, сказав до Ісуса: А хто є моїм ближнім?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chcąc usprawiedliwić siebie samego, rzekł istotnie do Iesusa: I kto jest należący do mnie jakiś bezpośrednio blisko będący?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samego siebie uznać za sprawiedliwego,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chcąc się usprawiedliwić, powiedział do Jeszui: "A kto jest moim "bliźnim"?".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ten, chcąc dowieść, że jest prawy, rzekł do Jezusa: ”Kto właściwie jest moim bliźnim?”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jest moim bliźnim?—zapytał rozmówca, chcąc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2024-06-03T01:14:06Z</dcterms:modified>
</cp:coreProperties>
</file>