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4"/>
        <w:gridCol w:w="4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― wierzący w Niego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wierzący w Niego nie zginąłby ale miałby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wierzy,* miał w Nim** życie wieczne.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 wierzący w niego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wierzący w Niego nie zginąłby ale miałby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wierzy, miał w Nim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wierzy, nie zginął, ale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każdy, kto weń wierzy, nie zginął, ale miał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wszelki, który weń wierzy, nie zginął, ale miał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wierzy,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każdy, kto weń wierzy, nie zginął, ale miał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wierzy,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wierzy,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 wierzący w Niego otrzymał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każdy, kto w niego wierzy, zyskał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wierzy w Niego,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щоб кожний, хто вірить у нього, [не загинув, але] мав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wszystek wtwierdzający do rzeczywistości w nim miałby obecnie niewiadome życie organiczne niewiadome eonowe.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 nie zginął, ale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pokłada w nim ufność, mógł mieć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wierzy,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Mi uwierzy, otrzymał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15:6&lt;/x&gt;; &lt;x&gt;480 1:15&lt;/x&gt;; &lt;x&gt;500 1:7&lt;/x&gt;; &lt;x&gt;500 2:23&lt;/x&gt;; &lt;x&gt;500 5:24&lt;/x&gt;; &lt;x&gt;500 7:38&lt;/x&gt;; &lt;x&gt;500 20:29&lt;/x&gt;; &lt;x&gt;510 13:39&lt;/x&gt;; &lt;x&gt;510 16:31&lt;/x&gt;; &lt;x&gt;520 3:22&lt;/x&gt;; &lt;x&gt;520 10:9-10&lt;/x&gt;; &lt;x&gt;690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aby każdy, kto w Niego wierzy, miał życie wieczne, ἵνα πᾶς ὁ πιστεύων ἐν αὐτῷ ἔχῃ ζωὴν αἰώνιον.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2024-06-02T18:32:14Z</dcterms:modified>
</cp:coreProperties>
</file>