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to widząc, powiedział o zmartwychwstaniu Chrystusa, że ani nie pozostanie (On) w Hadesie, ani Jego ciało nie zobaczy* rozkładu.**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przed sobą powiedział o powstaniu* Pomazańca**, że:,,ani (nie) pozostawiony został ku grobowi, ani (nie) ciało Jego zobaczyło ruinę."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swoich słowach odniósł się do zmartwychwstania Chrystusa, które uprzednio zobaczył. Powiedział, że Chrystus nie pozostanie w świecie zmarłych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mówił o zmartwychwstaniu Chrystusa, że jego dusza nie pozostanie w piekle, a jego ciało nie dozna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przeglądając, powiedział o zmartwychwstaniu Chrystusowem, iż nie została dusza jego w piekle, ani ciało jego widziało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przeglądając, powiedział o zmartwychwstaniu Chrystusowym, iż ani zostawion jest w piekle, ani ciało jego ujźrzało zepsowania.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Mesjasza, że ani nie pozostanie w Otchłani, ani ciało Jego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Mówił, przewidziawszy to, o zmartwychwstaniu Chrystusa, że nie pozostanie w otchłani ani ciało jego nie ujrzy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Chrystusa, że ani nie pozostanie w otchłani,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przewidywał zmartwychwstanie Chrystusa, przepowiedział, że On nie zostanie pozostawiony w krainie umarłych ani Jego ciało nie ulegnie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naprzód, właśnie o wskrzeszeniu Chrystusa powiedział, że ani nie był pozostawiony otchłani, ani Jego ciało nie doznało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proroczej wizji zapowiedział więc zmartwychwstanie Chrystusa: Nie pozostał w krainie umarłych, a jego ciało nie obróciło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bowiem w otchłani ani ciało Jego nie ulegnie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пророчо говорив він про воскресіння Христа, [душа якого] не залишилася в аді і тіло його не побачило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zawczasu i powiedział odnośnie wskrzeszenia Chrystusa: Nie została pozostawiona jego dusza dla Krainy Umarłych, ani jego cielesna natura nie doświadczyła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zmartwychwstanie Mesjasza - że to On nie został porzucony w Sz'olu i Jego ciało nie ujrzało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naprzód, mówił o zmartwychwstaniu Chrystusa, że ani nie został opuszczony w Hadesie, ani jego ciało nie ujrzało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przyszłe zmartwychwstanie Mesjasza, przepowiedział, że nie pozostanie On w grobie, a Jego ciało nie ulegnie rozkładowi.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doświadczy.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13:37&lt;/x&gt;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następnych miejscach znaczenie etymologiczne,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2024-06-03T02:51:04Z</dcterms:modified>
</cp:coreProperties>
</file>