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i wezwał; i których wezwał, tych i uznał za sprawiedliwych; których zaś uznał za sprawiedliwych, tych i 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też powołał, a których powołał, tych też usprawiedliwił,* a których usprawiedliwił, tych też uwielbił.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zaś przeznaczył, tych i powołał; i których powołał, tych i uznał za sprawiedliwych*; których zaś uznał za sprawiedliwych*, tych i otoczył chwałą.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do tego przeznaczył, tych również powołał, a których powołał, tych też usprawiedliwił, a których usprawiedliwił, tych też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powołał, tych też usprawiedliwił, a których usprawiedliwił, tych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przenaznaczył, te też powołał; a które powołał, te też usprawiedliwił; a które usprawiedliwił, te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przeznaczył, te też wezwał, a które wezwał, te też usprawiedliwił, a które usprawiedliwił, one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 – tych też usprawiedliwił, a których usprawiedliwił – tych też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przeznaczył, tych i powołał, a których powołał, tych i usprawiedliwił, a których usprawiedliwił, tych i 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powołał, tych również usprawiedliwił, a których usprawiedliwił, tych także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zatem, których przeznaczył, tych powołał, a których powołał, tych usprawiedliwił, usprawiedliwionych zaś 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których już wcześniej [tak] przeznaczył, tych też zaprosił; a których zaprosił, tych też usprawiedliwił; a których usprawiedliwił, tych też obdarzył chwałą.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powołał ich zgodnie ze swoim postanowieniem, a powołanych usprawiedliwił, usprawiedliwionych zaś obdarzył cząstką swej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wyznaczył, tych także powołał. Których zaś powołał, tych też obdarzył sprawiedliwością. A których obdarzył sprawiedliwością, tych także opromienił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яких наперед призначив, тих і покликав; а яких покликав, тих і виправдав; а яких виправдав, тих і прославив.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których przeznaczył tych i powołał. A których powołał tych i uznał za sprawiedliwych. A których uznał za sprawiedliwych tych też wyniósł.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co do których już wcześniej postanowił, tych też powołał; a co do tych, których powołał, to sprawił, że zostali uznani za sprawiedliwych; tych zaś, co do których sprawił, że zostali uznani za sprawiedliwych, tych też otoczył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tych z góry wyznaczył, których też powołał; i tych powołał, których też uznał za prawych. W końcu tych uznał za prawych, których też 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dla siebie przeznaczył, tych również powołał, uniewinnił i otoczył swoją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Usprawiedliwić w logice zbawienia to: (1) uznać grzeszników za sprawiedliwych na mocy dzieła krzyża, (2) uczynić uznanych za sprawiedliwych sprawiedliwymi mocą narodzenia z Ducha Bożego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"uczynił sprawiedliwymi". Ten przekład jest chyba trafniejszy.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2024-06-03T00:19:27Z</dcterms:modified>
</cp:coreProperties>
</file>