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wami i między naszymi pokoleniami po nas, byśmy mogli pełnić służbę na rzecz JAHWE przed Jego obliczem przez nasze ofiary całopalne i przez (inne) nasze ofiary, i przez nasze ofiary pokoju, tak by w przyszłości wasi synowie nie mogli powiedzieć naszym synom: Nie macie części w (przynależności do)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wami i między naszymi pokoleniami po nas, byśmy wciąż mogli mieć udział w oddawaniu czci JAHWE przed Jego obliczem przez nasze ofiary całopalne i inne oraz przez nasze ofiary pokoju. Nie dopuśćmy do tego, by w przyszłości wasi synowie mogli powiedzieć naszym: Nie macie nic wspólnego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był świadkiem między nami a wami i między naszymi pokoleniami po nas i abyśmy służyli JAHWE przed jego obliczem w naszych całopaleniach, ofiarach pokarmowych i ofiarach pojednawczych, aby w przyszłości wasi synowie nie powiedzieli naszym synom: Nie macie udziału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był świadkiem między nami i między wami, i między potomstwy naszemi po nas, i abyśmy służyli Panu przed obliczem jego w całopaleniach naszych, i w śniednych ofiarach naszych, i w spokojnych ofiarach naszych, a iżby nie rzekli synowie wasi napotem synom naszym: Nie macie cząstki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świadectwo między nami i wami, i dziećmi naszemi a potomstwem waszym, abyśmy służyli JAHWE a mieli prawo ofiarować i całopalenie, i obiaty, i zapokojne ofiary; a żadną miarą nie mówili jutro synowie waszy synom naszym: Nie macie wy cząstki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świadectwo pomiędzy nami i wami, i między potomkami po nas, że chcemy pełnić służbę Pana przed Jego obliczem przez nasze całopalenia, żertwy i ofiary biesiadne. Wasi synowie nie będą mogli kiedyś powiedzieć naszym: Wy nie macie udziału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między wami i między potomkami naszymi po nas, że chcemy przy nim oddawać cześć Panu przez nasze ofiary całopalne, przez nasze ofiary zwykłe i przez nasze ofiary pojednania, i aby kiedyś w przyszłości nie mówili wasi synowie do naszych synów: Nie macie żadnej społeczności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świadectwem pomiędzy nami a wami i pokoleniami po nas, że chcemy pełnić służbę przed JAHWE przez nasze ofiary całopalne, ofiary krwawe i ofiary wspólnotowe, aby wasi synowie nie powiedzieli w przyszłości naszym synom: Nie macie udziału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był świadkiem dla nas i dla was, i dla naszych przyszłych pokoleń, że chcemy pełnić służbę przed JAHWE, składając ofiary całopalne, ofiary krwawe i ofiary wspólnotowe. Żeby w przyszłości wasze dzieci nie powiedziały do naszych dzieci: «Wy nie macie żadnego uczestnictwa w darach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był świadectwem pomiędzy nami i wami i pomiędzy naszymi przyszłymi pokoleniami, że pragnęliśmy pełnić służbę przed obliczem Jahwe, składając Mu ofiary całopalne, krwawe i dziękczynne. Wtedy wasi synowie nie będą mogli kiedyś powiedzieć naszym potomkom: nie macie żadnego dziedzictwa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це було свідком між вами і нами і між нашими родами з нами, щоб приносити службу Господеві перед ним в наших дарах і в наших жертвах і в наших жертвах спасіння. І завтра ваші діти не скажуть нашим дітям: Немає у вас господньої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był świadkiem, zarówno dla nas, jak i dla was, a nadto dla naszych po nas potomków, że chcemy pełnić służbę WIEKUISTEGO przed Jego obliczem w postaci całopaleń oraz naszych rzeźnych i opłatnych ofiar. By w przyszłości wasi potomkowie nie mogli powiedzieć do naszych potomków: Nie macie udziału w WIEKUISTYM!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był świadkiem miedzy nami a wami i naszymi pokoleniami po nas, że będziemy pełnić służbę dla JAHWE przed jego obliczem naszymi całopaleniami i naszymi ofiarami, i naszymi ofiarami współuczestnictwa, by któregoś dnia w przyszłości wasi synowie nie powiedzieli do naszych synów: ”Nie macie żadnego działu w 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2024-06-03T03:22:22Z</dcterms:modified>
</cp:coreProperties>
</file>