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wśród twoich dzieci spotkałem takie, które w swym postępowaniu kierują się prawdą, zgodnie z przykazaniem danym nam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wśród twoich dzieci znalazłem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postępują w prawdzie,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żem znalazł niektóre z dziatek twoich chodzące w prawdzie, jakośmy przykazanie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Uweseliłem się barzo, iżem nalazł z synów twych chodzące w prawdzie, jakośmy rozkazanie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wśród twych dzieci takie, które postępują według prawdy, zgodnie z przykazaniem, jakie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 między dziećmi twoimi znalazłem takie, które chodzą w prawdzie, jak przykazał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uradowałem, że wśród twoich dzieci znalazłem takie, które postępują w prawdzie, według przykazania, które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znalazłem wśród twoich dzieci takie, które żyją w prawdzie, jak nakazał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radości doznałem, bo wśród twoich dzieci znalazłem postępujących w prawdzie, zgodnie z przykazaniem, które otrzymaliśmy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znalazłem wśród twoich dzieci takie, które żyją prawdą, zgodnie z przykazaniem danym przez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gdy znalazłem wśród twoich dzieci takie, które postępują według prawdy zgodnie z tym, co nakazał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дуже зрадів, що знайшов між твоїми дітьми таких, які ходять у правді, за заповіддю, яку ми одержали від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ponieważ przypadkiem napotkałem kilkoro z twoich dzieci, które chodzą w prawdzie, w miarę tego jak wzięliśmy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przekonałem się, że niektóre twoje dzieci żyją w prawdzie, tak jak Ojciec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raduję, ponieważ stwierdziłem, że niektóre z twoich dzieci chodzą w prawdzie, tak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ucieszyłem się, słysząc o twoich dzieciach, które trzymają się prawdy i żyją zgodnie z nakazem naszego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2024-06-02T22:20:19Z</dcterms:modified>
</cp:coreProperties>
</file>