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9"/>
        <w:gridCol w:w="4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głowa Jego i ― włosy białe jak wełna, białe jak śnieg, a ― oczy Jego jak płomień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(były) lśniące jak biała wełna,* jak śnieg,** a Jego oczy jak płomień ognia;***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głowa jego i włosy białe jak wełna biała, jak śnieg, i oczy jego jak płomień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lśniły jak biała wełna lub jak śnieg, a Jego oczy —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głowa i włosy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białe jak biała wełna, jak śnieg, a jego 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głowa jego i włosy były białe jako wełna biała, jako śnieg, a oczy jego jako płomień ognia;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głowa jego i włosy były białe jako wełna biała i jako śnieg, a oczy jego jako płomień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Jego i włosy - białe jak biała wełna, jak śnieg, a oczy Jego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zaś jego i włosy były lśniące jak śnieżnobiała wełna, a oczy jego jak płomień ognisty,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zaś i włosy były białe jak biała wełna, jak śnieg, a Jego 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były białe jak biała wełna, jak śnieg, a 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głowa i włosy białe jak wełna biała, jak śnieg; Jego oczy jak płomień ognia;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Włosy na jego głowie były jak śnieżnobiała wełna, oczy jego błyszczały jak płomień ognia,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Jego i włosy białe jak biała wełna, jak śnieg, a oczy Jego jak płomień ognisty.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Голова ж його і волосся білі, мов біла вовна, мов сніг, а його очі - як пломінь вогню,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głowa i włosy były białe jak biała wełna, jak śnieg; a jego 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były białe jak śnieżnobiała wełna, Jego oczy jak ognisty płomień,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głowa i włosy były białe jak biała wełna, jak śnieg, a jego oczy jak ognisty płomień;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były białe jak śnieżnobiała wełna, a spojrzenie—przenikające jak płomień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Biel symbolizuje mądrość, czystość, dostojność (&lt;x&gt;340 7:9&lt;/x&gt;; &lt;x&gt;290 1:18&lt;/x&gt;; por. &lt;x&gt;30 19:32&lt;/x&gt;; &lt;x&gt;240 16:31&lt;/x&gt;).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1:18&lt;/x&gt;; &lt;x&gt;340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Ognistość oczu to symbol zaangażowania i wnikliwości (por. &lt;x&gt;90 16:7&lt;/x&gt;).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7:10&lt;/x&gt;; &lt;x&gt;340 10:6&lt;/x&gt;; &lt;x&gt;650 12:29&lt;/x&gt;; &lt;x&gt;730 2:18&lt;/x&gt;; &lt;x&gt;730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2024-06-03T02:28:16Z</dcterms:modified>
</cp:coreProperties>
</file>