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31"/>
        <w:gridCol w:w="36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Sema: Ajlam i Assur i Arfaksad i Lud i Aram i Kajnan.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Sema to: Elam* i Aszur,** i Arpakszad,*** i Lud,**** i Aram.*****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Sema to: Elam, Aszur, Arpakszad, Lud i 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Synowie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Sema: Elam, Assur, Arpachszad, Lud i 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Semowi: Elam i Assur, i Arfachsad, i Lud, i 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Semowi: Elam i Asur, i Arfaksad, i Lud, i 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Sema: Elam, Aszszur, Arpachszad, Lud i 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Sema są: Elam, Assur, Arpachszad, Lud i 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Sema to: Elam, Aszszur, Arpachszad, Lud i 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Sema: Elam, Assur, Arpachszad, Lud i 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Arama byli: Uc, Chul, Geter i 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Szema [to]: Elam, Aszur, Arpachszad, Lud i Aram.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Сима: Елам і Ассур і Арфаксад і Луд і Арам і Каїнан.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Szema to: Elam, Aszur, Arpachszat, Lud i 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Sema byli: Elam i Aszszur, i Arpachszad, i Lud, i Aram.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Elam : łączony z plemionami mieszkającymi na wsch od Babilonu.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Aszur : łączony z plemionami pochodzenia semickiego i chamickiego zamieszkującymi tereny o nazwie Asyria, objęte władzą Nimroda.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Arpakszad :  łączony  z  plemionami  zamieszkującymi tereny na pn wsch od Niniwy.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Lud :  łączony  z  plemionami  Ludbu  zamieszkującymi tereny nad rzeką Tygrys.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Aram :  imię  tej  postaci  noszą  plemiona zamieszkujące pn  stepy  Mezopotamii,  posługujące się dialektami aramejskimi.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2024-06-02T00:50:55Z</dcterms:modified>
</cp:coreProperties>
</file>