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zleciały się ptaki drapieżne na żer,* lecz Abram je odpędził.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Ptaki drapieżne przyleciały wówczas na żer, lecz Abram je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zleciało się ptactwo do tej padliny, Abram je odganiał.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zleciało ptactwo do onych ścierwów, i odganiał je Abram.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zlecieli ptacy na ono mięso, a Abram je odganiał.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 tego mięsa zaczęło zlatywać się ptactwo drapieżne, Abram je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zleciały ptaki drapieżne do padliny, lecz Abram je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Zleciały się wówczas do ciał zwierząt drapieżne ptaki, ale Abram je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mięsa przyleciały drapieżne ptaki, lecz Abram je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ptactwo drapieżne zaczęło zlatywać się do tego mięsa, Abram odganiał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Zleciały się drapieżne ptaki do mięsa, ale Awram je odgonił.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Злетіли же птахи на тіла, на їх розтесані (часті), і сів при них Аврам.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martwe ciała spuściły się sępy, ale Abram je spłoszył.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tych ciał zaczęły się zlatywać ptaki drapieżne, lecz Abram je odpędzał.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żer, ּ</w:t>
      </w:r>
      <w:r>
        <w:rPr>
          <w:rtl/>
        </w:rPr>
        <w:t>פְגָרִים</w:t>
      </w:r>
      <w:r>
        <w:rPr>
          <w:rtl w:val="0"/>
        </w:rPr>
        <w:t xml:space="preserve"> , ozn. też padlinę.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2024-06-02T09:34:08Z</dcterms:modified>
</cp:coreProperties>
</file>