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wydało się bardzo złe* w oczach Abrahama ze względu na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okrutne. Ten chłopiec był przecież też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przykre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bardzo nie podobało w oczach Abrahamowych, dla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 to przyjął Abraham dla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powiedzenie Abraham uznał za bardzo złe - ze względu na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bardzo nie podobało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bardzo nie podobały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złe. Odnosiły się bowiem do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bardzo się nie podobała Abrahamowi; dotyczyła bowiem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Awrahama bardzo to zmartwiło, ze względu na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жорстоким же зявилося слово перед Авраамом, задля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jego syna, w oczach Abrahama ta rzecz była wielce przykra.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Abrahamowi wydało się to bardzo złe ze względu na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niegodziwe (</w:t>
      </w:r>
      <w:r>
        <w:rPr>
          <w:rtl/>
        </w:rPr>
        <w:t>וַּיֵרַע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2024-06-01T13:33:25Z</dcterms:modified>
</cp:coreProperties>
</file>