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JAHWE. Zacząłem błogosławić JAHWE, Boga mego pana Abrahama, który poprowadził mnie właściwą drogą, bym wziął córkę brata mojego pana na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 i oddałem pokłon JAHWE, i błogosławiłem JAHWE, Boga mego pana Abrahama, który mnie prowadził właściwą drogą, abym wziął córkę brata mego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pokłoniwszy się, dałem chwałę Panu, i błogosławiłem Panu, Bogu pana mego Abrahama, który mię prowadził drogą prawą, abym wziął córkę brata pana mego,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pokłoniłem się JAHWE, błogosławiąc JAHWE Boga pana mego Abrahama, który mię przywiódł prostą drogą, abym wziął córkę brata pana mego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padłem na kolana i oddałem pokłon Panu, i dziękowałem Panu, Bogu pana mego Abrahama, że poprowadził mnie drogą właściwą, abym wziął bratanicę pana mego za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kolana i oddałem pokłon Panu, i błogosławiłem Panu, Bogu pana mojego Abrahama, który mię prowadził drogą właściwą, abym wziął córkę brata pana mojego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kolana, oddałem pokłon JAHWE i błogosławiłem JAHWE, Boga mojego pana, Abrahama, który prowadził mnie właściwą drogą, aby wziąć córkę brata mojego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uklęknąłem, oddałem pokłon JAHWE i błogosławiłem JAHWE, Boga mojego pana Abrahama za to, że prowadził mnie właściwą drogą, abym mógł dla jego syna wziąć za żonę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okazać memu panu życzliwość i wierność, oznajmijcie mi to, a jeśli nie, powiedzcie mi, aby się zwrócił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Skłoniłem się i oddałem pokłon Bogu, i pobłogosławiłem Boga, Boga mojego pana, Awrahama, który prowadził mnie prawdziwą drogą, aby wziąć córkę brata mojego pana dla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благоволивши, поклонився я Господеві, і поблагословив Господа Бога мого пана Авраама, який добре повів мене в дорозі правди, щоб взяти дочку брата мого пана його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ukorzyłem przed WIEKUISTYM oraz wielbiłem WIEKUISTEGO, Boga mojego pana Abrahama, który poprowadził mnie prawdziwą drogą, bym wziął dla jego syna córkę brata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i padłem na twarz przed Jehową, i błogosławiłem JAHWE Boga mego pana, Abrahama który mnie prowadził dobrą drogą, bym wziął córkę brata mego pana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2024-06-03T11:44:48Z</dcterms:modified>
</cp:coreProperties>
</file>