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rodowody Ismaela,* syna Abrahama, którego urodziła Abrahamowi Hagar, Egipcjanka, służąca** Sary.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rodów Ismaela, syna Abrahama, którego urodziła Abrahamowi Egipcjanka Hagar, służąca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dzieje rodu Izmaela, syna Abrahama, którego urodziła Abrahamowi Hagar, Egipcjanka, służąca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Ismaela, syna Abrahamowego, którego urodziła Hagar, Egipczanka, służebnica Sary,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Ismaela, syna Abrahamowego, którego mu urodziła Agara Egipcjanka, służebnica Sary: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Izmaela, syna Abrahama, którego Abrahamowi urodziła Egipcjanka Hagar, niewolnica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dzieje rodu Ismaela, syna Abrahama, którego urodziła Abrahamowi Hagar, Egipcjanka, niewolnica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Izmaela, syna Abrahama, którego Egipcjanka Hagar, służąca Sary, urodziła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Izmaela, syna Abrahama, którego mu zrodziła Egipcjanka Hagar, służąca Sary, żony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Ismaela, syna Abrahama, którego urodziła Abrahamowi Egipcjanka Hagar, niewolnica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Jiszmaela, syna Awrahama, [Jiszmaela], którego urodziła Awrahamowi Egipcjanka Hagar, służąca Sary.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Ісмаїла сина Авраама, якого породила Авраамові Агар рабиня Сарри,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rodowód Iszmaela, syna Abrahama, którego urodziła Abrahamowi Hagar, Micrejka, służebnica Sary: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Ismaela, syna Abrahama, którego Hagar, Egipcjanka, służąca Sary, urodziła Abrahamowi.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1:28-31&lt;/x&gt;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służąca, ׁ</w:t>
      </w:r>
      <w:r>
        <w:rPr>
          <w:rtl/>
        </w:rPr>
        <w:t>שִפְחָה</w:t>
      </w:r>
      <w:r>
        <w:rPr>
          <w:rtl w:val="0"/>
        </w:rPr>
        <w:t xml:space="preserve"> (szifcha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2024-05-31T22:02:35Z</dcterms:modified>
</cp:coreProperties>
</file>