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1"/>
        <w:gridCol w:w="2995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wypełniły się jej dni, aby porodzić, oto w jej brzuchu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rozwiązania, Rebeka rzeczywiście urodziła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nadszedł czas porodu, okazało się, że w jej łonie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wypełniły dni jej, aby porodziła, oto bliźnięta były w żywocie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był przyszedł czas porodzenia, a oto bliźnięta nalazły się w żywocie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czas porodu, okazało się, że w łonie jej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 porodu, okazało się, że w jej łonie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porodu, okazało się, że w jej łonie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porodu, okazało się, że będzie miała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już czas rodzenia, okazało się, że ma w łonie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czas jej porodu, a w jej łonie były bliźnięta.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сповнилися дні їй родити, і в неї були близнята в її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jej czas, by rodziła oto bliźnięta w jej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dopełniły się jej dni, by urodziła, i oto były w jej łonie bliźnięta.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2024-05-29T00:30:42Z</dcterms:modified>
</cp:coreProperties>
</file>