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3"/>
        <w:gridCol w:w="56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odezwały się Rachela i Lea i powiedziały do niego: Czy mamy jeszcze dział i dziedzictwo w domu naszego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Rachela i Lea wybuchnęły: Czy my mamy jeszcze dział lub dziedzictwo w domu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Rachela, i Lea odpowiedziały mu: Czy mamy jeszcze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jakąś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cząstkę i dziedzictwo w domu naszego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odpowiedziała Rachel i Lija, i rzekły mu: Izaż jeszcze mamy cząstkę jaką i dziedzictwo w domu ojca naszego?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odpowiedziały Rachel i Lija: Izaż jeszcze mamy jaką cząstkę w majętności i w dziedzictwie domu ojca naszego?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 słowa Rachela i Lea rzekły do niego: Czy mamy ponadto jakiś udział i dziedzictwo w majątku naszego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odezwały się Rachela i Lea i rzekły do niego: Czy mamy jeszcze jaki dział i dziedzictwo w domu ojca naszego?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Rachela i Lea tak mu odpowiedziały: Czy mamy jeszcze udział i dziedzictwo w domu naszego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Rachela i Lea odpowiedziały Jakubowi: „Czy mamy jeszcze udział w majątku i dziedzictwie naszego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Rachela i Lea odpowiedziały mu tymi słowy: - Czy w domu naszego ojca mamy jeszcze dział i dziedzictwo?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Odpowiedziały Rachel i Lea: Czy jeszcze mamy część i dziedzictwo w domu naszego ojca?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відповівши, Рахиль і Лія сказали йому: Немає нам більше часті чи насліддя в хаті нашого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Rachela i Lea odpowiadając, rzekły do niego: Czy mamy jeszcze udział i dziedzictwo w domu naszego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Rachela i Lea odezwały się i rzekły do niego: ”Czy jest jeszcze dla nas jakiś dział i dziedzictwo w domu naszego ojca?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2024-05-25T03:46:23Z</dcterms:modified>
</cp:coreProperties>
</file>