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4"/>
        <w:gridCol w:w="57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powiedział: Puść mnie, bo już wzeszła zorza. Lecz (on) odpowiedział: Nie puszczę cię, dopóki mi nie pobłogosławisz.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powiedział: Puść mnie, bo już wzeszła zorza. Jakub odparł: Nie puszczę cię, dopóki mi nie pobłogosławisz.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Puść mnie, bo już wzeszła zorza. Odpowiedział: Nie puszczę cię, aż mi pobłogosławisz.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Puść mię, bo już wschodzi zorza. I odpowiedział: Nie puszczę cię, aż mi będziesz 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niego: Puść mię, bo już wschodzi zorza. Odpowiedział: Nie puszczę cię, aż mi błogosławisz.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wreszcie rzekł: Puść mnie, bo już wschodzi zorza! Jakub powiedział: Nie puszczę cię, dopóki mi nie pobłogosławisz!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Puść mnie, bo już wzeszła zorza. Ale on odpowiedział: Nie puszczę cię, dopóki mi nie pobłogosławisz.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widząc, że go nie zwycięży, uderzył Jakuba podczas walki w staw biodrowy i mu go wywichnął.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Widząc, że nie może pokonać Jakuba, uderzył go w czasie walki w staw biodrowy i zwichnął mu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rzekł: - Puść mnie, bo już zorza wschodzi! Odpowiedział mu: - Nie wypuszczę cię, aż mi pobłogosławisz.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[Gdy obcy] widział, że go nie pokona, uderzył go w staw biodrowy i zwichnął staw biodrowy Jaakowa, gdy się z nim zmagał.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йому: Відпусти мене, бо зійшла рання зоря. Він же сказав: Не відпущу тебе, якщо не поблагословиш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widział, że mu nie podoła; i podczas mocowania się z nim dotknął stawu jego biodra, więc zwichnął się staw biodra Jakóba.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rzekł: ”Pozwól mi odejść, bo wzeszła jutrzenka”. Ten odrzekł: ”Nie pozwolę ci odejść. dopóki mnie najpierw nic pobłogosławisz”.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2024-06-01T02:14:54Z</dcterms:modified>
</cp:coreProperties>
</file>