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85"/>
        <w:gridCol w:w="55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Podeszli więc do człowieka, który był nad domem Józefa, i przemówili do niego u wejścia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Podeszli zatem do zarządcy i rozmówili się z nim jeszcze przed wejściem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Podeszli do zarządcy domu Józefa i rozmawiali z nim w drzwiach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przystąpiwszy do męża tego, który był sprawcą domu Józefowego, mówili do niego we drzwiach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jeszcze we drzwiach przystąpiwszy do szafarza domowego,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byli już u wejścia do domu Józefa, podeszli do zarządzającego jego domem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Przystąpili do męża, który był zarządcą domu Józefa, i przemówili do niego w bramie domu,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Zbliżyli się więc do tego człowieka, przełożonego nad domem Józefa, i zwrócili się do niego przy wejściu do domu: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bramie domu rzekli więc do zarządcy domu Józefa: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bramie domu podeszli więc do człowieka, który był zarządcą domu Józefa, i poczęli tłumaczyć się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zbliżyli się do człowieka, który zarządzał domem Josefa, i rozmawiali z nim przy wejściu do domu.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Приступивши ж до чоловіка, що над домом Йосифа, сказали йому в дверях хати,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przystąpili do tego męża, który był przełożonym nad domem Josefa i u wejścia do domu zagadnęli 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Podeszli więc do męża ustanowionego nad domem Józefa i rozmawiali z nim u wejścia do domu,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2024-05-30T06:24:45Z</dcterms:modified>
</cp:coreProperties>
</file>