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powiedział do nich: Cóż to za postępek, którego się dopuściliście? Czy nie wiedzieliście, że człowiek taki jak ja trafnie wróży?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mogliście dopuścić się czegoś takiego? — zapytał ich Józef. — Czyżbyście nie wiedzieli, że człowiek taki jak ja potrafi trafnie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zapytał ich: Co zrobiliście? Czy nie wiedzieliście,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jak ja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Józef: Cóżeście to uczynili? azaście nie wiedzieli, że pewnie zgadnie mąż taki, jakim ja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Czemuście tak chcieli czynić? Izali nie wiecie, że mi nie masz podobnego w nauce wieszczbiarskiej?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Jak mogliście się dopuścić takiego czynu? Czy nie wiedzieliście, że taki człowiek jak ja uprawia wróżby?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Cóżeście to uczynili? Czy nie wiedzieliście, że mąż taki, jak ja, zna się dobrze na wróżbach?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Co uczyniliście? Czy nie wiedzieliście, że człowiek taki jak ja,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ich zapytał: „Cóż to uczyniliście? Czy nie wiedzieliście, że taki człowiek jak ja potrafi wróżyć?”.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nich: - Jakże mogliście dopuścić się takiego czynu! Czy nie wiedzieliście, że taki człowiek jak ja umie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Josef: Cóż uczyniliście? Czy nie wiedzieliście, że taki człowiek, jak ja, przepowiada?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Що це за діло, яке ви вчинили? Чи ви не знаєте, що ворожбитсвом ворожить чоловік такий як 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do nich powiedział: Cóż to za czyn, który popełniliście? Czy nie wiedzieliście, że człowiek podobny do mnie może też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rzekł do nich: ”Jakiegoż to czynu się dopuściliście? Czyż nie wiedzieliście, że mąż taki jak ja potrafi umiejętnie odczytywać znaki wróżebne?”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2024-06-01T14:40:54Z</dcterms:modified>
</cp:coreProperties>
</file>