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 ani nie złośćcie się (na siebie) w swoich oczach, że mnie tu sprzedaliście, bo dla przetrwania posłał mnie Bóg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żałujcie. Nie czyńcie sobie wyrzutów, że mnie tu sprzedaliście. To w imię przetrwania Bóg posłał mnie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nie smućcie się ani się nie bójcie, że sprzedaliście mnie tutaj. Bóg bowiem posłał mnie przed wami dla zachowania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nie frasujcie się, ani trwożcie sobą, żeście mię tu sprzedali; boć dla zachowania żywota waszego posłał mię Bóg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niech się wam nie zda rzecz ciężka, żeście mię przedali do tych krajów. Dla zdrowia bowiem waszego posłał mię Bóg przed wami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smućcie się i nie wyrzucajcie sobie, żeście mnie sprzedali. Bo dla waszego ocalenia od śmierci Bóg wysłał mnie tu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trapcie się ani nie róbcie sobie wyrzutów, żeście mnie tu sprzedali, gdyż Bóg wysłał mnie przed wami, aby 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teraz i nie wyrzucajcie sobie, że mnie tutaj sprzedaliście, gdyż Bóg posłał mnie przed wami, aby zachować was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martwcie się i nie wyrzucajcie sobie, że sprzedaliście mnie tutaj. Bóg bowiem posłał mnie przed wami, by ocalić wam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trapcie się już teraz i nie wyrzucajcie sobie, że mnie tu sprzedaliście, gdyż sam Bóg wysłał mnie przed wami dla zachowania [was]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nie smućcie się i nie obwiniajcie się, że mnie tutaj sprzedaliście, bo dla ratowania życia Bóg posłał mnie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сумуйте, ані хай вам не видається поганим, що ви мене сюди продали, бо на життя мене післав Бог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smućcie się oraz niech to nie będzie przykre w waszych oczach, że mnie tu sprzedaliście, ponieważ Bóg mnie wysłał przed wami dla zachowania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martwcie się i nie złośćcie się na siebie, że mnie tu sprzedaliście; gdyż Bóg posłał mnie przed wami, by zachowywać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2024-05-31T07:47:48Z</dcterms:modified>
</cp:coreProperties>
</file>