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Noe miał pięćset lat, urodzili mu się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Noemu pięć set lat, spłodził Noe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gdy był piąci set lat,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pięćset lat, gdy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pięćset lat, gdy został ojcem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miał pięćset lat. I Noach miał synów: Szema, Chama i Jefeta.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 wieku pięciuset lat, gdy Noach spłodził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osiągnął wiek pięciuset lat. Potem Noe został ojcem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2024-05-31T15:22:18Z</dcterms:modified>
</cp:coreProperties>
</file>