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5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rzucił się na twarz swego ojca, płakał nad nim i 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rzucił się na twarz swego ojca. Płakał nad nim i 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przypadł do twarzy swego ojca i płakał nad nim, i 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upadł Józef na twarz ojca swego, i płakał nad nim, a 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Jozef padł na twarz ojca swego płacząc i całując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przypadł [twarzą] do twarzy swego ojca, płakał nad nim i 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rzucił się na twarz ojca swego, płakał nad nim i 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przypadł do swego ojca, zapłakał nad nim i 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przypadł do swojego ojca, płakał nad nim i 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przypadł wtedy do twarzy ojca swego, a płacząc nad nim 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padł na twarz ojca. Płakał i ucałował [Jaakowa].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Йосиф, припавши до лиця свого батька, заплакав по нім і поцілував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padł na oblicze swojego ojca, płakał nad nim oraz go 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rzucił się na twarz swego ojca i zalewał się nad nim łzami, i go całował.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2024-06-02T16:19:23Z</dcterms:modified>
</cp:coreProperties>
</file>