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twoi synowie i żony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 i z tobą twoja żona, twoi synowie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 z korabia, ty, i żona twoja, i synowie twoi,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 z korabiu ty i żona twoja, synowie twoi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wraz z żoną, synami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żona twoja, i synowie twoi, i żony synów twoich, którzy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a z tobą twoja żona, synowie i 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„Wyjdź z arki wraz z żoną, z twoimi synami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wszystkie żywe istoty cielesne, jakie posiadasz: ptactwo, bydło i wszystkie płazy; niech się rozejdą po ziemi, niech będą płodne i niech się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 z arki, ty i twoja żona, i twoi synowie,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з корабля, ти і твоя жінка і твої сини і жінки твоїх синів з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ty, twoja żona i z tobą twoi synowie oraz żony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 z arki, ty i z tobą twoja żona, i twoi synowie, i żony twoich synów.”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2024-06-02T17:19:32Z</dcterms:modified>
</cp:coreProperties>
</file>