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 do siebie, podjął go jedzeniem i piciem, a nawet go upił. Wieczorem jednak Uriasz do domu nie poszedł. Ułożył się na posłaniu wśród sług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go, aby jadł i pił w jego obecności, i upoił go. Lecz wieczorem wyszedł i spał na swoim łożu ze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wezwał Dawid, aby jadł i pił przed nim, i upoił go: wszakże wyszedłszy w wieczór, spał na łożu swojem z sługami pana swego, a do domu swego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 Dawid, aby jadł i pił przed nim, i upoił go. Który wyszedszy wieczór, spał na pościeli swej z sługami pana swego, a do domu swego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w jego obecności, aż go upoił. Wieczorem poszedł [Uriasz], położył się na swym posłaniu między sługami swojego pana, a do domu swojego nie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u niego, i upił go. Wieczorem wyszedł, aby się położyć na swoim posłaniu wraz ze sługami swojego pana. Lecz 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w jego obecności, i go upił. Wieczorem Uriasz znowu wyszedł, by położyć się na posłaniu ze sługami swego pana, ale 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przy jego stole, i upił go. Ale wieczorem Uriasz znowu ułożył się na swoim posłaniu obok żołnierzy swojego pana.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go Dawid, by jadł i pił w jego obecności, i upoił go. Wieczorem Uriasz wyszedł i spał na swym łożu ze sługami swego pana, a do domu swego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закликав його і він їв перед ним і пив, і він напоїв його. І вийшов ввечорі спати на своє ліжко з рабами свого пана,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zaprosił i przed nim jadł, pił, i go upił. Ale wieczorem wyszedł, by położyć się na swym posłaniu przy sługach swojego pana; jednak 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 Dawid, by przed jego obliczem jadł i pił. W ten sposób go upił. On jednak wyszedł wieczorem, by się położyć na swym posłaniu wraz ze sługami swego pana, lecz 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2024-05-31T09:02:59Z</dcterms:modified>
</cp:coreProperties>
</file>