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posłał i doniósł Dawidowi o wszystkich sprawach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postanowił wysłać posłańca, aby donieść Dawidowi o przebiegu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Joab wysłał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posłańca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zawiadomił Dawida o wszystkim, co działo się podczas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Joab, i oznajmił Dawidowi wszystko, co się stało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Joab i oznajmił Dawidowi wszytkie słowa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przez wysłańców zawiadomił Dawida o całym przebiegu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wysłał posłańca i kazał Dawida powiadomić o całym przebiegu bitwy,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wysłał posłańca, by powiadomić Dawida o całym przebiegu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natychmiast posłał Dawidowi wiadomości o wszystkim, co dzieje się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wyprawił posłańca, by powiadomić Dawida o całym przebiegu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Йоав і сповістив цареві всі діла війни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Joab posłał i doniósł Dawidowi o całym przebiegu tej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posłał, by powiadomić Dawida o wszystkim, co zaszło na wojnie.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2024-05-29T16:39:38Z</dcterms:modified>
</cp:coreProperties>
</file>