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wtedy strzelcy zaczęli strzelać do twoich sług z muru i polegli niektórzy ze sług króla; zginął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strzelcy zaczęli mierzyć do twoich sług z muru i trafili niektórych z nas. Zginął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strzelali z muru do twoich sług i zginęło kilku ze sług króla. Zginął również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strzelili strzelcy na sługi twoje z muru, i zabito kilka sług królewskich, tamże i sługa twój Uryjasz Hetejczyk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strzały strzelcy na sługi twoje z muru z wierzchu, i pomarło sług królewskich. Lecz i sługa twój, Uriasz Hetejczyk,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łucznicy zaczęli strzelać z muru do twych sług. Dlatego to zginęło kilku ze sług królewskich. Zginął też sługa twój,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łucznicy zaczęli strzelać do twoich wojowników z muru i niektórzy z wojowników króla zginęli; zginął także twój wojownik Uriasz.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zaczęli strzelać do twoich sług z murów. Niektórzy spośród sług króla zginęli, zginął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ostrzelali nas z wysokości murów. W ten sposób poległa część żołnierzy królewskich. Zginął też twój oficer Uriasz Chetyta”.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zaczęli z muru razić twe sługi strzałami. Zostało [wielu] zabitych spośród sług królewskich. Zginął również sługa twój,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лучники стріляли згори зі стіни на твоїх слуг і померли (деякі) з слуг царя, і твій раб Урія Хеттей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Naraz, do twoich sług, z muru zaczęli strzelać łucznicy, tak, że zginęło kilku z królewskich sług i zginął również twój sługa Urja, Chittejczyk.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wciąż strzelali z muru do twoich sług, tak iż niektórzy ze sług króla ponieśli śmierć; również twój sługa Uriasz Hetyta poniósł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2024-05-31T06:52:26Z</dcterms:modified>
</cp:coreProperties>
</file>