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przeprawił się przez Jordan; przeprawił się też król. Potem król pocałował Barzilaja i pobłogosławił go, a on powrócił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przeprawił się zatem przez Jordan. Przeprawił się również król. Ucałował on Barzilaja, pobłogosławił go i Barzilaj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przeprawił się przez Jordan. Gdy król przeprawił się, pocałował król Barzillaja i błogosławił mu. Ten zaś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przeprawił wszystek lud przez Jordan, król się też przeprawił. Tedy pocałował król Barsylajego, i błogosławił mu; który się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wszytek lud i król przez Jordan przeprawił, pocałował król Berzellaj i błogosławił mu, a on się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przeprawili się przez Jordan. Przeprawił się też król. Król ucałował i pobłogosławił Barzillaja. Powrócił on potem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tedy cały zbrojny lud przez Jordan, a potem przeprawił się i król. Następnie król pocałował Barzillaja i pożegnał go, i ten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odparł: Niech więc Kimham pójdzie ze mną, a ja uczynię mu wszystko, co uznasz za dobre i czego sobie ode mnie zażyczysz. Uczynię tak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 - odpowiedział król - niech idzie ze mną Kimcham, a ja spełnię wszystko według twojego życzenia. Wszystko, czegokolwiek zażyczysz sobie ode mnie, to ci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- Niech idzie ze mną Kimham, a ja uczynię dla niego, co uznasz za słuszne. Wypełnię wszystko, o cokolwiek mnie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Хай зі мною перейде Хамаам, і я вчиню йому те, що добре в твоїх очах і все, що вибереш у мене тобі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odpowiedział: Niech więc pójdzie ze mną Kimham; uczynię mu, co uznasz za dobre; uczynię ci też wszystko, czego ode mnie zażądasz!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zaczął się przeprawiać przez Jordan, przeprawił się też sam król; lecz król ucałował Barzillaja i go pobłogosławił, po czym ten wrócił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2024-05-31T12:20:11Z</dcterms:modified>
</cp:coreProperties>
</file>