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przeniesieniu się z Hebronu, Dawid pojął sobie kolejne nałożnice i żony z Jerozolimy. Urodziło się też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 Hebronu Dawid wziął sobie jeszcze więcej nałożnic i żon z Jerozolimy. I urodziło się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napojmował sobie Dawid jeszcze więcej założnic i żon z Jeruzalemu przyszedłszy z Hebronu, a narodziło się więcej Dawidowi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Napojmował tedy sobie Dawid jeszcze nałożnic i żon z Jeruzalem, przyszedszy z Hebrona, i narodziło się Dawidowi i innych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jeszcze nałożnice i żony z Jerozolimy. Urodzili się Dawidowi jeszcze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przeniósł się z Hebronu, dobrał sobie jeszcze nałożnice i żony z Jeruzalemu; urodziło mu się też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pojął kolejne nałożnice i żony z Jerozolimy. I urodziło się Dawidowi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dodatkowo żony z Jerozolimy i urodzili mu się jeszcze synowie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Dawid jeszcze nałożnice i żony w Jerozolimie, kiedy przeniósł się [tam] z Chebronu. Urodzili się jeszcze Dawidowi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ще жінок і наложниць з Єрусалиму після того, як прийшов він з Хеврона, і були в Давида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pojął jeszcze nałożnice i żony z Jeruszalaim, po jego przybyciu z Hebronu. Zatem Dawidowi jeszcze się urodzili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przybywszy z Hebronu, brał sobie dalsze nałożnice i żony z Jerozolimy; i rodzili się Dawidowi kolejni synowie oraz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2024-05-31T16:29:12Z</dcterms:modified>
</cp:coreProperties>
</file>