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zechciej i pobłogosław dom swojego sługi, aby trwał na wieki przed Twoim obliczem, bo Ty, Panie, JAHWE, (to) zapowiedziałeś, więc z Twojego błogosławieństwa pobłogosław dom swojego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teraz pobłogosławić dom swojego sługi, aby trwał przed Twoim obliczem na wieki. Ty bowiem, Wszechmocny JAHWE, to obiecałeś, Twoim błogosławieństwem darz więc dom swojego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racz pobłogosławić dom swego sługi, aby przed tobą trwał na wieki. Ty bowiem, Panie BOŻE, to powiedziałeś i dzięki twojemu błogosławieństwu dom twego sługi będzie błogosławiony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Raczże już teraz błogosławić domowi sługi twego, aby trwał na wieki przed tobą; boś ty Panie Boże rzekł: Że błogosławieństwem twojem będzie ubłogosławion dom sługi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Poczniż tedy a błogosław domowi sługi twego, aby był na wieki przed tobą: boś ty, JAHWE Boże, rzekł i błogosławieństwem twoim będzie ubłogosławion dom sługi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teraz pobłogosławić dom Twojego sługi, aby trwał przed Tobą na wieki, bo Ty, Panie, Boże, to powiedziałeś, a dzięki Twojemu błogosławieństwu dom Twojego sługi będzie błogosławiony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więc pobłogosławić dom sługi twego, aby trwał na wieki przed tobą, bo Ty, Panie, Boże, to obiecałeś i błogosławieństwem twoim pobłogosławiony będzie dom twojego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 więc dom swego sługi, aby trwał na wieki przed Tobą, bo Ty sam, Panie mój, Boże, to powiedziałeś i za sprawą Twego błogosławieństwa dom Twego sługi będzie błogosławiony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pobłogosławić dom Twojego sługi, aby trwał na wieki przed Tobą! Zgodnie z Twoją obietnicą, JAHWE, BOŻE mój, niech Twoje błogosławieństwo spocznie na domu Twojego sługi na wieki!”.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pobłogosławić dom Twego sługi, by trwał na zawsze przed Tobą, ponieważ Ty, Panie mój, Jahwe, powiedziałeś to i dzięki Twemu błogosławieństwu dom sługi Twego [będzie błogosławiony]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почни і поблагослови дім твого раба, щоб був на віки перед Тобою, бо Ти є, Господи, мій Господи, (і) Ти сказав і твоїм благословенням поблагословиться дім твого раба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chciej pobłogosławić dom Twojego sługi, by trwał przed Tobą na wieki; bo Ty, Panie, WIEKUISTY, wypowiedziałeś, że Twoim błogosławieństwem będzie ubłogosławiony dom Twojego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Podejmij się więc tego i błogosław domowi swego sługi, by trwał przed tobą po czas niezmierzony; bo ty, Wszechwładny Panie, JAHWE, obiecałeś i dzięki twojemu błogosławieństwu niech dom twego sługi błogosławiony będzie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2024-05-31T20:22:32Z</dcterms:modified>
</cp:coreProperties>
</file>