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kiedykolwiek w czasie tej wędrówki wśród synów Izraela napomknąłem choć słowem któremuś z jego wodzów sprawujących z mojej woli opiekę nad ludem: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 wędrowałem ze wszystkimi synami Izraela, czy powiedziałem do któregoś z sędziów Izraela, którym nakazałem paść mój lud Izraela: Dlaczego nie 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gdziem chodził ze wszystkimi syny Izraelskimi, izalim i słowo rzekł któremu z sędziów Izraelskich, któremum rozkazał paść lud mój Izraelski, mówiąc: Czemużeście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miejscach, którem przeszedł ze wszytkimi synmi Izraelowymi, azam mówiąc mówił do jednego z pokolenia Izraelowego, któremum przykazał, żeby pasł lud mój Izraelski, mówiąc: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gdy wędrowałem ze wszystkimi Izraelitami, czy choćby do jednego z sędziów izraelskich, którym nakazałem paść mój lud, Izraela, przemówiłem kiedykolwiek słowami: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wraz ze wszystkimi synami izraelskimi, przemówiłem do któregoś z plemion izraelskich, któremu zleciłem przewodnictwo nad moim ludem, Izraelem, w te słowa: Dlaczego nie budujecie mi domu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pośrodku całego Izraela, zwróciłem się do jakiegokolwiek z przywódców izraelskich, którym nakazałem paść Mój lud, z wyrzutem: Dlaczego nie zbudowaliście Mi domu z drewna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cały czas, kiedy wędrowałem z synami Izraela, czy powiedziałem choć słowo jednemu z wodzów, którym kazałem paść mój lud, Izraela: Dlaczego nie zbudowaliście Mi domu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cały czas, kiedy wędrowałem razem ze wszystkimi synami Izraela, rzekłem [choćby] słowo do któregoś z Sędziów Izraela, których ustanowiłem pasterzami nad moim ludem, Izraelem: Dlaczego nie zbudujecie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kiedy tak pielgrzymowałem z synami Israela, powiedziałem słowo do któregoś z przedstawicieli Israela, którym powierzyłem pasterzenie Mojemu ludowi – Israelowi, mówiąc: Czemu Mi nie budujecie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czas, gdy wędrowałem pośród wszystkich synów Izraela, powiedziałem choćby słowo do któregoś z plemion izraelskich, którym nakazałem paść mój lud, Izraela, mówiąc: ʼDlaczego nie zbudowaliście mi domu z cedrów?ʼ”ʼ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2024-05-31T20:52:23Z</dcterms:modified>
</cp:coreProperties>
</file>