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9"/>
        <w:gridCol w:w="59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synów Izraela, mieszkających w miastach Judy, nad tymi panował Rechabeam.*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Rechabeam panował tylko nad tymi z Izraela, którzy mieszkali w miastach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Roboam zaś królował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tylko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 synami Izraela, którzy mieszkali w miastach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tylko nad synami Izraelskimi, którzy mieszkali w mieściech Judzkich, królował Roboam.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synmi Izraelowymi, którzykolwiek mieszkali w mieściech Juda, królował Roboam.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Roboam panował tylko nad tymi Izraelitami, którzy mieszkali w miastach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Rechabeam królował tylko nad synami izraelskimi, którzy mieszkali w osadach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Roboam zaś panował tylko nad tymi Izraelitami, którzy mieszkali w miastach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Roboam zaś panował tylko nad tymi Izraelitami, którzy mieszkali w miastach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Roboam zaś pozostał królem [tylko] tych synów Izraela, którzy mieszkali w miastach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nad tymi Israelitami, którzy mieszkali w miastach judzkich, królem pozostał Rehabeam.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synów izraelskich mieszkających w miastach Judy, Rechoboam dalej panował nad nimi.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12:17&lt;/x&gt;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2024-05-28T21:27:12Z</dcterms:modified>
</cp:coreProperties>
</file>