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natomiast rozbudował Sychem na pogórzu Efraima i zamieszkał w nim. Potem opuścił je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zbudował Sychem na górze Efraim i zamieszkał w nim. Następnie wyszedł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Jeroboam Sychem na górze Efraim, i mieszkał w nim, a stamtąd wyszedłszy pobudował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Sychem na górze Efraim i mieszkał tam, a wyszedszy zonąd zbudował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umocnił Sychem na górze Efraima i zamieszkał w nim, a później wyprowadził się stamtąd, gdyż umocnił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rozbudował Sychem na pogórzu efraimskim i zamieszkał w nim. Odszedłszy zaś stamtąd, 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na górze Efraima i w nim zamieszkał. Potem odszedł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w górach Efraima i tam zamieszkał. Potem wyprowadził się stamtąd i odbudował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ufortyfikował Sychem w górach Efraim i zamieszkał w nim. [Potem] poszedł stamtąd i ufortyfikował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obwarował Szechem na wzgórzu Efraima i tam osiadł; potem stamtąd wyruszył i obwarował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Szechem w górzystej okolicy Efralm i w nim zamieszkał Potem wyruszył stamtąd i 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2024-05-28T06:53:13Z</dcterms:modified>
</cp:coreProperties>
</file>