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zatem zwłoki męża Bożego, włożył je na osła, zawrócił z nimi i przyszedł do miasta starego proroka, aby odbyć żałobę* i pochować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zatem zwłoki męża Bożego, włożył je na osła i wrócił z martwym do swojego miasta, aby odbyć po nim żałobę i pochować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podniósł zwłoki męża Bożego, włożył je na osła i zabrał z powrotem. I stary prorok przybył do swego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prorok trupa męża Bożego, a włożywszy go na osła, przywiózł go; i przyszedł do miasta swego, aby płakał i pogrzebł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prorok ciało męża Bożego i włożył je na osła, i wróciwszy się, wniósł do miasta proroka starego, aby go opłakał.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więc zwłoki męża Bożego, włożył je na osła i przywiózł je z powrotem do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więc prorok zwłoki męża Bożego i wsadziwszy je na osła, sprowadził z powrotem do miasta owego proroka, starca, aby odbyć żałobę i urządzić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zwłoki męża Bożego i włożył je na osła i przywiózł. Stary prorok wrócił do miasta, aby go opłakiwać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 podniósł ciało Bożego człowieka i włożył je na osła. Następnie wrócił do swojego miasta, aby sprawić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podniósł zwłoki męża Bożego i włożył je na osła. Stary prorok zabrał je z powrotem i przywiózł do miasta, aby je opłakać i 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пророк труп божого чоловіка і поклав його на осла, і пророк повернув його до міста, щоб його поховати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podniósł trupa Bożego męża, położył go na osła oraz sprowadził z powrotem. I przybył do miasta starego proroka aby urządzić żałobę, i aby go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podniósł zwłoki męża prawdziwego Boga, a włożywszy je na osła, przywiózł je z powrotem. I stary prorok wszedł do swego miasta, by go opłakiwać i 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starego proroka, aby odbyć żałobę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2024-06-01T10:54:00Z</dcterms:modified>
</cp:coreProperties>
</file>