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nad całym Izraelem dwunastu namiestników. Oni zaopatrywali króla oraz jego dwór. Każdy z nich czynił to w ustalonym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dwunastu namiestników nad całym Izraelem, którzy zaopatrywali króla i cały jego dwór w żywność. Każdy z nich przez jeden miesiąc w roku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dwanaście przełożonych nad wszystkim Izraelem, którzy dodawali żywności królowi i domowi jego. Każdy z nich przez jeden miesiąc w roku królowi żywności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miał dwanaście przełożonych nad wszytkim Izraelem, którzy dodawali żywności królowi i domowi jego: bo na każdy miesiąc przez rok jeden z nich potrzeb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nad całym Izraelem dwunastu rządców zaopatrujących w żywność króla i jego dwór. Każdy z nich miał dostarczać żywność przez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Izraelem; oni zaopatrywali króla i jego dwór w żywność; co miesiąc w ciągu roku miał inny zaopatrywać.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dwunastu namiestników nad całym Izraelem, którzy zaopatrywali króla i jego dwór w żywność. Przez jeden miesiąc w roku każdy z nich zaopatrywał króla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ustanowił dwunastu zarządców prowincji nad całym Izraelem, aby zaopatrywali króla i jego dwór w żywność. Każdy z nich miał dostarczać żywność przez jeden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prefektów nad całym Izraelem. [Oni] troszczyli się o utrzymanie króla i jego dworu. Każdy [z nich] przez [jeden] miesiąc w roku był obowiązany troszczyć się o 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дванадцять наглядачів над усім Ізраїлем, щоб держати порядок в царя і в його домі; (один) місяць в році припадало на одного держати порядок.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urzędników nad całym Israelem. Ci zaopatrywali w żywność króla i jego dwór. Co miesiąc inny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nad całym Izraelem dwunastu pełnomocników i oni zaopatrywali króla oraz jego domowników w żywność. Każdy z nich miał dostarczać żywności przez miesiąc w 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2024-06-01T03:49:37Z</dcterms:modified>
</cp:coreProperties>
</file>