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słudzy sprowadzą (je) z Libanu nad morze, ja złożę je w tratwy* na morzu aż do miejsca, o którym mi prześlesz, i rozłożę je tam, a ty je zabierzesz i ty spełnisz moje życzenie, to jest dasz żywność** mojemu domowi.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słudzy sprowadzą je z Libanu nad morze, gdzie każę powiązać je w tratwy i przesłać na wyznaczone przez ciebie miejsce. Tam zostaną rozwiązane i stamtąd je sobie zabierzesz. W zamian za to ty spełnisz moje życzenie, to jest zaopatrzysz w żywność mój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słudzy sprowadzą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Libanu nad morze, a ja każę je złożyć na tratwy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przeprawić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morze aż do miejsca, które mi wskażesz. Tam je rozładują, a ty je zabierzesz. Ty też spełnisz moje życzenie i dostarczysz żywność dla mojego dworu.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moi zwiozą je z Libanu do morza, a ja je każę złożyć w tratwy, i spuścić morzem aż do miejsca, o którem mi dasz znać, i tam je rozwiążę, a ty je pobierzesz. Ty też uczynisz wolą moję, a dasz obrok czeladzi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moi złożą je z Libanu do morza, a ja złożę je w trafty na morzu, aż na miejsce, o którym mi dasz znać, i przypławię je tam, a ty je pobierzesz i dodasz mi potrzeb, aby była dana żywność domowi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moi sprowadzają je z Libanu do morza, a ja zestawię je na morzu w tratwy i przeciągnę je na to miejsce, które mi wskażesz. Tam każę je rozłączyć, a ty je weźmiesz i spełnisz moje życzenie, aby mój dwór zaopatrzyć w 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robotnicy sprowadzą je z Libanu nad morze, a tam każę je powiązać w tratwy i sprowadzić morzem na miejsce, jakie mi wyznaczysz. Tam każę je rozwiązać, a ty je sobie zabierzesz. W zamian za to ty spełnisz moje życzenie, dostarczając żywności mojemu dworowi.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dał Salomonowi mądrość, bardzo wielką roztropność i umysł tak rozległy jak piasek nad brzegiem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obdarzył Salomona mądrością, głębokim zrozumieniem spraw i rozumem nieogarnionym jak piaszczysty brzeg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dał Salomonowi mądrość i bardzo wielki rozum oraz tak rozległy umysł jak piasek na morskim wybrzeżu.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дав Соломонові розум і дуже велику мудрість і широту серця, як пісок, що при морі, і дуже поширився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Bóg dał Salomonowi bardzo wielką mądrość, roztropność oraz wiedzę tak rozległą jak piasek, który jest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słudzy sprowadzą je z Libanu do morza, ja zaś złożę je w tratwy i przeprawię morzem aż na miejsce, o którym mnie powiadomisz; i każę je tam rozebrać, a ty je sobie zabierzesz; i uczynisz to, w czym mam upodobanie, dostarczając żywności moim domownikom”.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tratwy, ּ</w:t>
      </w:r>
      <w:r>
        <w:rPr>
          <w:rtl/>
        </w:rPr>
        <w:t>דֹבְרֹות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żywność, </w:t>
      </w:r>
      <w:r>
        <w:rPr>
          <w:rtl/>
        </w:rPr>
        <w:t>לֶחֶם</w:t>
      </w:r>
      <w:r>
        <w:rPr>
          <w:rtl w:val="0"/>
        </w:rPr>
        <w:t xml:space="preserve"> , lub: chleb, w sensie wszystkiego, co się łączy z przygotowaniem chleba.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2024-06-01T03:00:30Z</dcterms:modified>
</cp:coreProperties>
</file>